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496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Дмитриева Дмитрия Геннадиевича,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Дмитриев Д.Г.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3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7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Дмитриев Д.Г.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Дмитриева Д.Г.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</w:t>
      </w:r>
      <w:r>
        <w:rPr>
          <w:rFonts w:ascii="Times New Roman" w:eastAsia="Times New Roman" w:hAnsi="Times New Roman" w:cs="Times New Roman"/>
          <w:sz w:val="28"/>
          <w:szCs w:val="28"/>
        </w:rPr>
        <w:t>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Дмитриева Д.Г.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14021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Дмитриева Д.Г.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Дмитриева Д.Г.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Дмитриева Дмитрия Геннадиевича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496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5">
    <w:name w:val="cat-UserDefined grp-23 rplc-15"/>
    <w:basedOn w:val="DefaultParagraphFont"/>
  </w:style>
  <w:style w:type="character" w:customStyle="1" w:styleId="cat-Addressgrp-3rplc-18">
    <w:name w:val="cat-Address grp-3 rplc-18"/>
    <w:basedOn w:val="DefaultParagraphFont"/>
  </w:style>
  <w:style w:type="character" w:customStyle="1" w:styleId="cat-Dategrp-6rplc-19">
    <w:name w:val="cat-Date grp-6 rplc-19"/>
    <w:basedOn w:val="DefaultParagraphFont"/>
  </w:style>
  <w:style w:type="character" w:customStyle="1" w:styleId="cat-Dategrp-7rplc-20">
    <w:name w:val="cat-Date grp-7 rplc-20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9rplc-30">
    <w:name w:val="cat-Date grp-9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